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8C" w:rsidRPr="00EE275D" w:rsidRDefault="00E45107" w:rsidP="00677EA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E275D">
        <w:rPr>
          <w:sz w:val="28"/>
          <w:szCs w:val="28"/>
        </w:rPr>
        <w:t>Aan de teams in de WAV Uden en WAVV Veghel.</w:t>
      </w:r>
      <w:r w:rsidR="00D851CD">
        <w:rPr>
          <w:sz w:val="28"/>
          <w:szCs w:val="28"/>
        </w:rPr>
        <w:tab/>
      </w:r>
      <w:r w:rsidR="00D851CD">
        <w:rPr>
          <w:sz w:val="28"/>
          <w:szCs w:val="28"/>
        </w:rPr>
        <w:tab/>
      </w:r>
      <w:r w:rsidR="00D851CD">
        <w:rPr>
          <w:sz w:val="28"/>
          <w:szCs w:val="28"/>
        </w:rPr>
        <w:tab/>
      </w:r>
      <w:r w:rsidR="00D851CD">
        <w:rPr>
          <w:sz w:val="28"/>
          <w:szCs w:val="28"/>
        </w:rPr>
        <w:tab/>
      </w:r>
      <w:r w:rsidR="00D851CD">
        <w:rPr>
          <w:sz w:val="28"/>
          <w:szCs w:val="28"/>
        </w:rPr>
        <w:tab/>
        <w:t>Bijlage A.</w:t>
      </w:r>
    </w:p>
    <w:p w:rsidR="002779CC" w:rsidRPr="00EE275D" w:rsidRDefault="002779CC" w:rsidP="00677EA8">
      <w:pPr>
        <w:spacing w:after="0" w:line="240" w:lineRule="auto"/>
        <w:rPr>
          <w:sz w:val="28"/>
          <w:szCs w:val="28"/>
        </w:rPr>
      </w:pPr>
    </w:p>
    <w:p w:rsidR="00E45107" w:rsidRPr="00EE275D" w:rsidRDefault="00E45107" w:rsidP="00677EA8">
      <w:pPr>
        <w:spacing w:after="0" w:line="240" w:lineRule="auto"/>
        <w:rPr>
          <w:sz w:val="28"/>
          <w:szCs w:val="28"/>
        </w:rPr>
      </w:pPr>
      <w:r w:rsidRPr="00EE275D">
        <w:rPr>
          <w:sz w:val="28"/>
          <w:szCs w:val="28"/>
        </w:rPr>
        <w:t>Even een kort overzicht van de planning voor het komende WAVV seizoen.</w:t>
      </w:r>
    </w:p>
    <w:p w:rsidR="0057269B" w:rsidRPr="00A52A40" w:rsidRDefault="003D1B6A" w:rsidP="00677EA8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52A40">
        <w:rPr>
          <w:sz w:val="28"/>
          <w:szCs w:val="28"/>
        </w:rPr>
        <w:t>We beginnen op</w:t>
      </w:r>
      <w:r w:rsidR="000C1824" w:rsidRPr="00A52A40">
        <w:rPr>
          <w:sz w:val="28"/>
          <w:szCs w:val="28"/>
        </w:rPr>
        <w:t xml:space="preserve"> 4</w:t>
      </w:r>
      <w:r w:rsidR="00E45107" w:rsidRPr="00A52A40">
        <w:rPr>
          <w:sz w:val="28"/>
          <w:szCs w:val="28"/>
        </w:rPr>
        <w:t xml:space="preserve"> september en spelen dan t/m </w:t>
      </w:r>
      <w:r w:rsidRPr="00A52A40">
        <w:rPr>
          <w:sz w:val="28"/>
          <w:szCs w:val="28"/>
        </w:rPr>
        <w:t>1</w:t>
      </w:r>
      <w:r w:rsidR="000C1824" w:rsidRPr="00A52A40">
        <w:rPr>
          <w:sz w:val="28"/>
          <w:szCs w:val="28"/>
        </w:rPr>
        <w:t>8</w:t>
      </w:r>
      <w:r w:rsidR="00E45107" w:rsidRPr="00A52A40">
        <w:rPr>
          <w:sz w:val="28"/>
          <w:szCs w:val="28"/>
        </w:rPr>
        <w:t xml:space="preserve"> december</w:t>
      </w:r>
      <w:r w:rsidR="00E9641D" w:rsidRPr="00A52A40">
        <w:rPr>
          <w:sz w:val="28"/>
          <w:szCs w:val="28"/>
        </w:rPr>
        <w:t>.</w:t>
      </w:r>
      <w:r w:rsidR="00E45107" w:rsidRPr="00A52A40">
        <w:rPr>
          <w:sz w:val="28"/>
          <w:szCs w:val="28"/>
        </w:rPr>
        <w:t xml:space="preserve"> </w:t>
      </w:r>
      <w:r w:rsidR="009E217E" w:rsidRPr="00A52A40">
        <w:rPr>
          <w:sz w:val="28"/>
          <w:szCs w:val="28"/>
        </w:rPr>
        <w:t>O</w:t>
      </w:r>
      <w:r w:rsidR="00E45107" w:rsidRPr="00A52A40">
        <w:rPr>
          <w:sz w:val="28"/>
          <w:szCs w:val="28"/>
        </w:rPr>
        <w:t xml:space="preserve">p </w:t>
      </w:r>
      <w:r w:rsidRPr="00A52A40">
        <w:rPr>
          <w:sz w:val="28"/>
          <w:szCs w:val="28"/>
        </w:rPr>
        <w:t>1</w:t>
      </w:r>
      <w:r w:rsidR="000C1824" w:rsidRPr="00A52A40">
        <w:rPr>
          <w:sz w:val="28"/>
          <w:szCs w:val="28"/>
        </w:rPr>
        <w:t>6</w:t>
      </w:r>
      <w:r w:rsidR="00E45107" w:rsidRPr="00A52A40">
        <w:rPr>
          <w:sz w:val="28"/>
          <w:szCs w:val="28"/>
        </w:rPr>
        <w:t xml:space="preserve"> oktober (herfstvakantie)</w:t>
      </w:r>
      <w:r w:rsidR="0057269B" w:rsidRPr="00A52A40">
        <w:rPr>
          <w:sz w:val="28"/>
          <w:szCs w:val="28"/>
        </w:rPr>
        <w:t xml:space="preserve"> en op 2</w:t>
      </w:r>
      <w:r w:rsidR="00A52A40" w:rsidRPr="00A52A40">
        <w:rPr>
          <w:sz w:val="28"/>
          <w:szCs w:val="28"/>
        </w:rPr>
        <w:t>5</w:t>
      </w:r>
      <w:r w:rsidR="0057269B" w:rsidRPr="00A52A40">
        <w:rPr>
          <w:sz w:val="28"/>
          <w:szCs w:val="28"/>
        </w:rPr>
        <w:t xml:space="preserve"> december en </w:t>
      </w:r>
      <w:r w:rsidR="00A52A40" w:rsidRPr="00A52A40">
        <w:rPr>
          <w:sz w:val="28"/>
          <w:szCs w:val="28"/>
        </w:rPr>
        <w:t>1</w:t>
      </w:r>
      <w:r w:rsidR="0057269B" w:rsidRPr="00A52A40">
        <w:rPr>
          <w:sz w:val="28"/>
          <w:szCs w:val="28"/>
        </w:rPr>
        <w:t xml:space="preserve"> januari (Kerstvakantie) spelen we </w:t>
      </w:r>
      <w:r w:rsidR="00DC7B26">
        <w:rPr>
          <w:sz w:val="28"/>
          <w:szCs w:val="28"/>
        </w:rPr>
        <w:t xml:space="preserve">natuurlijk </w:t>
      </w:r>
      <w:r w:rsidR="0057269B" w:rsidRPr="00A52A40">
        <w:rPr>
          <w:sz w:val="28"/>
          <w:szCs w:val="28"/>
        </w:rPr>
        <w:t>niet.</w:t>
      </w:r>
      <w:r w:rsidR="007F45AD" w:rsidRPr="00A52A40">
        <w:rPr>
          <w:sz w:val="28"/>
          <w:szCs w:val="28"/>
        </w:rPr>
        <w:t xml:space="preserve"> 1</w:t>
      </w:r>
      <w:r w:rsidR="00A52A40" w:rsidRPr="00A52A40">
        <w:rPr>
          <w:sz w:val="28"/>
          <w:szCs w:val="28"/>
        </w:rPr>
        <w:t>5</w:t>
      </w:r>
      <w:r w:rsidR="007F45AD" w:rsidRPr="00A52A40">
        <w:rPr>
          <w:sz w:val="28"/>
          <w:szCs w:val="28"/>
        </w:rPr>
        <w:t xml:space="preserve"> wedstrijd</w:t>
      </w:r>
      <w:r w:rsidR="00DC7B26">
        <w:rPr>
          <w:sz w:val="28"/>
          <w:szCs w:val="28"/>
        </w:rPr>
        <w:t xml:space="preserve"> </w:t>
      </w:r>
      <w:r w:rsidR="007F45AD" w:rsidRPr="00A52A40">
        <w:rPr>
          <w:sz w:val="28"/>
          <w:szCs w:val="28"/>
        </w:rPr>
        <w:t>avonden.</w:t>
      </w:r>
    </w:p>
    <w:p w:rsidR="00E45107" w:rsidRPr="00EE275D" w:rsidRDefault="00E45107" w:rsidP="00677EA8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E275D">
        <w:rPr>
          <w:sz w:val="28"/>
          <w:szCs w:val="28"/>
        </w:rPr>
        <w:t>In 20</w:t>
      </w:r>
      <w:r w:rsidR="00A52A40">
        <w:rPr>
          <w:sz w:val="28"/>
          <w:szCs w:val="28"/>
        </w:rPr>
        <w:t>20</w:t>
      </w:r>
      <w:r w:rsidRPr="00EE275D">
        <w:rPr>
          <w:sz w:val="28"/>
          <w:szCs w:val="28"/>
        </w:rPr>
        <w:t xml:space="preserve"> starten we weer op</w:t>
      </w:r>
      <w:r w:rsidR="0057269B" w:rsidRPr="00EE275D">
        <w:rPr>
          <w:sz w:val="28"/>
          <w:szCs w:val="28"/>
        </w:rPr>
        <w:t xml:space="preserve"> </w:t>
      </w:r>
      <w:r w:rsidR="00A52A40">
        <w:rPr>
          <w:sz w:val="28"/>
          <w:szCs w:val="28"/>
        </w:rPr>
        <w:t>8</w:t>
      </w:r>
      <w:r w:rsidRPr="00EE275D">
        <w:rPr>
          <w:sz w:val="28"/>
          <w:szCs w:val="28"/>
        </w:rPr>
        <w:t xml:space="preserve"> januari en spelen dan door tot </w:t>
      </w:r>
      <w:r w:rsidR="003D1B6A">
        <w:rPr>
          <w:sz w:val="28"/>
          <w:szCs w:val="28"/>
        </w:rPr>
        <w:t>1</w:t>
      </w:r>
      <w:r w:rsidR="009A5246" w:rsidRPr="00EE275D">
        <w:rPr>
          <w:sz w:val="28"/>
          <w:szCs w:val="28"/>
        </w:rPr>
        <w:t xml:space="preserve"> april</w:t>
      </w:r>
      <w:r w:rsidRPr="00EE275D">
        <w:rPr>
          <w:sz w:val="28"/>
          <w:szCs w:val="28"/>
        </w:rPr>
        <w:t xml:space="preserve">, behalve op </w:t>
      </w:r>
      <w:r w:rsidR="00A52A40">
        <w:rPr>
          <w:sz w:val="28"/>
          <w:szCs w:val="28"/>
        </w:rPr>
        <w:t>2</w:t>
      </w:r>
      <w:r w:rsidR="003D1B6A">
        <w:rPr>
          <w:sz w:val="28"/>
          <w:szCs w:val="28"/>
        </w:rPr>
        <w:t xml:space="preserve">6 </w:t>
      </w:r>
      <w:r w:rsidR="00A52A40">
        <w:rPr>
          <w:sz w:val="28"/>
          <w:szCs w:val="28"/>
        </w:rPr>
        <w:t>februari</w:t>
      </w:r>
      <w:r w:rsidRPr="00EE275D">
        <w:rPr>
          <w:sz w:val="28"/>
          <w:szCs w:val="28"/>
        </w:rPr>
        <w:t xml:space="preserve"> (</w:t>
      </w:r>
      <w:r w:rsidR="00A52A40">
        <w:rPr>
          <w:sz w:val="28"/>
          <w:szCs w:val="28"/>
        </w:rPr>
        <w:t>w</w:t>
      </w:r>
      <w:r w:rsidR="009E217E" w:rsidRPr="00EE275D">
        <w:rPr>
          <w:sz w:val="28"/>
          <w:szCs w:val="28"/>
        </w:rPr>
        <w:t xml:space="preserve">oensdag na </w:t>
      </w:r>
      <w:r w:rsidRPr="00EE275D">
        <w:rPr>
          <w:sz w:val="28"/>
          <w:szCs w:val="28"/>
        </w:rPr>
        <w:t>carnaval).</w:t>
      </w:r>
      <w:r w:rsidR="00322428">
        <w:rPr>
          <w:sz w:val="28"/>
          <w:szCs w:val="28"/>
        </w:rPr>
        <w:t xml:space="preserve"> 1</w:t>
      </w:r>
      <w:r w:rsidR="00A52A40">
        <w:rPr>
          <w:sz w:val="28"/>
          <w:szCs w:val="28"/>
        </w:rPr>
        <w:t>2</w:t>
      </w:r>
      <w:r w:rsidR="00322428">
        <w:rPr>
          <w:sz w:val="28"/>
          <w:szCs w:val="28"/>
        </w:rPr>
        <w:t xml:space="preserve"> wedstrijd</w:t>
      </w:r>
      <w:r w:rsidR="00DC7B26">
        <w:rPr>
          <w:sz w:val="28"/>
          <w:szCs w:val="28"/>
        </w:rPr>
        <w:t xml:space="preserve"> </w:t>
      </w:r>
      <w:r w:rsidR="00322428">
        <w:rPr>
          <w:sz w:val="28"/>
          <w:szCs w:val="28"/>
        </w:rPr>
        <w:t>avonden.</w:t>
      </w:r>
    </w:p>
    <w:p w:rsidR="00A52A40" w:rsidRDefault="00DC7B26" w:rsidP="00677EA8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E45107" w:rsidRPr="00EE275D">
        <w:rPr>
          <w:sz w:val="28"/>
          <w:szCs w:val="28"/>
        </w:rPr>
        <w:t xml:space="preserve">p </w:t>
      </w:r>
      <w:r w:rsidR="00A52A40">
        <w:rPr>
          <w:sz w:val="28"/>
          <w:szCs w:val="28"/>
        </w:rPr>
        <w:t>8</w:t>
      </w:r>
      <w:r w:rsidR="0057269B" w:rsidRPr="00EE275D">
        <w:rPr>
          <w:sz w:val="28"/>
          <w:szCs w:val="28"/>
        </w:rPr>
        <w:t xml:space="preserve"> april </w:t>
      </w:r>
      <w:r>
        <w:rPr>
          <w:sz w:val="28"/>
          <w:szCs w:val="28"/>
        </w:rPr>
        <w:t xml:space="preserve">spelen we </w:t>
      </w:r>
      <w:r w:rsidR="00A52A40">
        <w:rPr>
          <w:sz w:val="28"/>
          <w:szCs w:val="28"/>
        </w:rPr>
        <w:t xml:space="preserve">nog </w:t>
      </w:r>
      <w:r w:rsidR="00E45107" w:rsidRPr="00EE275D">
        <w:rPr>
          <w:sz w:val="28"/>
          <w:szCs w:val="28"/>
        </w:rPr>
        <w:t xml:space="preserve">de </w:t>
      </w:r>
      <w:r w:rsidR="003D1B6A">
        <w:rPr>
          <w:sz w:val="28"/>
          <w:szCs w:val="28"/>
        </w:rPr>
        <w:t xml:space="preserve">laatste </w:t>
      </w:r>
      <w:r w:rsidR="00A52A40">
        <w:rPr>
          <w:sz w:val="28"/>
          <w:szCs w:val="28"/>
        </w:rPr>
        <w:t xml:space="preserve">4 </w:t>
      </w:r>
      <w:r w:rsidR="003D1B6A">
        <w:rPr>
          <w:sz w:val="28"/>
          <w:szCs w:val="28"/>
        </w:rPr>
        <w:t xml:space="preserve">reguliere wedstrijden van dit seizoen. </w:t>
      </w:r>
      <w:r w:rsidR="00A52A40">
        <w:rPr>
          <w:sz w:val="28"/>
          <w:szCs w:val="28"/>
        </w:rPr>
        <w:t>Op diezelfde avond plannen we ook 4 PD wedstrijden.</w:t>
      </w:r>
    </w:p>
    <w:p w:rsidR="00E45107" w:rsidRPr="00EE275D" w:rsidRDefault="003D1B6A" w:rsidP="00677EA8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Op 1</w:t>
      </w:r>
      <w:r w:rsidR="00A52A40">
        <w:rPr>
          <w:sz w:val="28"/>
          <w:szCs w:val="28"/>
        </w:rPr>
        <w:t>5</w:t>
      </w:r>
      <w:r>
        <w:rPr>
          <w:sz w:val="28"/>
          <w:szCs w:val="28"/>
        </w:rPr>
        <w:t xml:space="preserve"> a</w:t>
      </w:r>
      <w:r w:rsidR="00E45107" w:rsidRPr="00EE275D">
        <w:rPr>
          <w:sz w:val="28"/>
          <w:szCs w:val="28"/>
        </w:rPr>
        <w:t>pril</w:t>
      </w:r>
      <w:r w:rsidR="00A52A40">
        <w:rPr>
          <w:sz w:val="28"/>
          <w:szCs w:val="28"/>
        </w:rPr>
        <w:t xml:space="preserve"> kan dan </w:t>
      </w:r>
      <w:r>
        <w:rPr>
          <w:sz w:val="28"/>
          <w:szCs w:val="28"/>
        </w:rPr>
        <w:t xml:space="preserve">de </w:t>
      </w:r>
      <w:r w:rsidR="00E45107" w:rsidRPr="00EE275D">
        <w:rPr>
          <w:sz w:val="28"/>
          <w:szCs w:val="28"/>
        </w:rPr>
        <w:t>prijsuitreiking</w:t>
      </w:r>
      <w:r w:rsidR="00A52A40">
        <w:rPr>
          <w:sz w:val="28"/>
          <w:szCs w:val="28"/>
        </w:rPr>
        <w:t xml:space="preserve"> plaats vinden</w:t>
      </w:r>
      <w:r>
        <w:rPr>
          <w:sz w:val="28"/>
          <w:szCs w:val="28"/>
        </w:rPr>
        <w:t>.</w:t>
      </w:r>
    </w:p>
    <w:p w:rsidR="00E45107" w:rsidRPr="00EE275D" w:rsidRDefault="00E45107" w:rsidP="00677EA8">
      <w:pPr>
        <w:pStyle w:val="Lijstalinea"/>
        <w:spacing w:after="0" w:line="240" w:lineRule="auto"/>
        <w:rPr>
          <w:sz w:val="28"/>
          <w:szCs w:val="28"/>
        </w:rPr>
      </w:pPr>
      <w:r w:rsidRPr="00EE275D">
        <w:rPr>
          <w:sz w:val="28"/>
          <w:szCs w:val="28"/>
        </w:rPr>
        <w:t>Deze planning is onder voorbehoud.</w:t>
      </w:r>
    </w:p>
    <w:p w:rsidR="00553079" w:rsidRPr="00EE275D" w:rsidRDefault="00553079" w:rsidP="00677EA8">
      <w:pPr>
        <w:pStyle w:val="Lijstalinea"/>
        <w:spacing w:after="0" w:line="240" w:lineRule="auto"/>
        <w:ind w:left="709"/>
        <w:rPr>
          <w:sz w:val="28"/>
          <w:szCs w:val="28"/>
        </w:rPr>
      </w:pPr>
      <w:r w:rsidRPr="00EE275D">
        <w:rPr>
          <w:sz w:val="28"/>
          <w:szCs w:val="28"/>
        </w:rPr>
        <w:t xml:space="preserve">De P/D </w:t>
      </w:r>
      <w:r w:rsidR="003D1B6A">
        <w:rPr>
          <w:sz w:val="28"/>
          <w:szCs w:val="28"/>
        </w:rPr>
        <w:t>houdt in: de Kampioen van een lagere klasse speelt de PD wedstrijd tegen het laatste team van de hogere klasse.</w:t>
      </w:r>
    </w:p>
    <w:p w:rsidR="003C0DEC" w:rsidRPr="00EE275D" w:rsidRDefault="003C0DEC" w:rsidP="00677EA8">
      <w:pPr>
        <w:pStyle w:val="Lijstalinea"/>
        <w:spacing w:after="0" w:line="240" w:lineRule="auto"/>
        <w:ind w:left="709"/>
        <w:rPr>
          <w:sz w:val="28"/>
          <w:szCs w:val="28"/>
        </w:rPr>
      </w:pPr>
    </w:p>
    <w:p w:rsidR="00E45107" w:rsidRPr="00EE275D" w:rsidRDefault="00E45107" w:rsidP="00677EA8">
      <w:pPr>
        <w:spacing w:after="0" w:line="240" w:lineRule="auto"/>
        <w:rPr>
          <w:b/>
          <w:sz w:val="28"/>
          <w:szCs w:val="28"/>
        </w:rPr>
      </w:pPr>
      <w:r w:rsidRPr="00EE275D">
        <w:rPr>
          <w:b/>
          <w:sz w:val="28"/>
          <w:szCs w:val="28"/>
        </w:rPr>
        <w:t>Overzicht wedstrijden per klasse:</w:t>
      </w:r>
    </w:p>
    <w:p w:rsidR="00C246CD" w:rsidRPr="00EE275D" w:rsidRDefault="00C246CD" w:rsidP="00677EA8">
      <w:pPr>
        <w:spacing w:after="0" w:line="240" w:lineRule="auto"/>
        <w:rPr>
          <w:b/>
          <w:sz w:val="28"/>
          <w:szCs w:val="28"/>
        </w:rPr>
      </w:pPr>
      <w:r w:rsidRPr="00EE275D">
        <w:rPr>
          <w:b/>
          <w:sz w:val="28"/>
          <w:szCs w:val="28"/>
        </w:rPr>
        <w:tab/>
        <w:t>Dames:</w:t>
      </w:r>
      <w:r w:rsidR="00A52A40">
        <w:rPr>
          <w:b/>
          <w:sz w:val="28"/>
          <w:szCs w:val="28"/>
        </w:rPr>
        <w:t xml:space="preserve"> Totaal 23 teams.</w:t>
      </w:r>
    </w:p>
    <w:p w:rsidR="00FE7389" w:rsidRPr="00EE275D" w:rsidRDefault="00FE7389" w:rsidP="00677EA8">
      <w:pPr>
        <w:pStyle w:val="Lijstalinea"/>
        <w:spacing w:after="0" w:line="240" w:lineRule="auto"/>
        <w:rPr>
          <w:b/>
          <w:sz w:val="28"/>
          <w:szCs w:val="28"/>
        </w:rPr>
      </w:pPr>
      <w:r w:rsidRPr="00EE275D">
        <w:rPr>
          <w:b/>
          <w:sz w:val="28"/>
          <w:szCs w:val="28"/>
        </w:rPr>
        <w:t>Dames 1</w:t>
      </w:r>
      <w:r w:rsidRPr="00EE275D">
        <w:rPr>
          <w:b/>
          <w:sz w:val="28"/>
          <w:szCs w:val="28"/>
          <w:vertAlign w:val="superscript"/>
        </w:rPr>
        <w:t>e</w:t>
      </w:r>
      <w:r w:rsidRPr="00EE275D">
        <w:rPr>
          <w:b/>
          <w:sz w:val="28"/>
          <w:szCs w:val="28"/>
        </w:rPr>
        <w:t xml:space="preserve"> klasse</w:t>
      </w:r>
      <w:r w:rsidR="003C0DEC" w:rsidRPr="00EE275D">
        <w:rPr>
          <w:b/>
          <w:sz w:val="28"/>
          <w:szCs w:val="28"/>
        </w:rPr>
        <w:t xml:space="preserve"> en </w:t>
      </w:r>
      <w:r w:rsidR="00A52A40">
        <w:rPr>
          <w:b/>
          <w:sz w:val="28"/>
          <w:szCs w:val="28"/>
        </w:rPr>
        <w:t>3</w:t>
      </w:r>
      <w:r w:rsidR="003C0DEC" w:rsidRPr="00EE275D">
        <w:rPr>
          <w:b/>
          <w:sz w:val="28"/>
          <w:szCs w:val="28"/>
          <w:vertAlign w:val="superscript"/>
        </w:rPr>
        <w:t>e</w:t>
      </w:r>
      <w:r w:rsidR="003C0DEC" w:rsidRPr="00EE275D">
        <w:rPr>
          <w:b/>
          <w:sz w:val="28"/>
          <w:szCs w:val="28"/>
        </w:rPr>
        <w:t xml:space="preserve"> klasse </w:t>
      </w:r>
      <w:r w:rsidR="00A52A40">
        <w:rPr>
          <w:b/>
          <w:sz w:val="28"/>
          <w:szCs w:val="28"/>
        </w:rPr>
        <w:t xml:space="preserve">bestaan </w:t>
      </w:r>
      <w:r w:rsidR="003C0DEC" w:rsidRPr="00EE275D">
        <w:rPr>
          <w:b/>
          <w:sz w:val="28"/>
          <w:szCs w:val="28"/>
        </w:rPr>
        <w:t xml:space="preserve">allebei </w:t>
      </w:r>
      <w:r w:rsidR="00A52A40">
        <w:rPr>
          <w:b/>
          <w:sz w:val="28"/>
          <w:szCs w:val="28"/>
        </w:rPr>
        <w:t>uit 8</w:t>
      </w:r>
      <w:r w:rsidR="003C0DEC" w:rsidRPr="00EE275D">
        <w:rPr>
          <w:b/>
          <w:sz w:val="28"/>
          <w:szCs w:val="28"/>
        </w:rPr>
        <w:t xml:space="preserve"> teams.</w:t>
      </w:r>
    </w:p>
    <w:p w:rsidR="00AF0DB3" w:rsidRDefault="00A52A40" w:rsidP="00AF0DB3">
      <w:pPr>
        <w:pStyle w:val="Lijstaline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Beide klassen</w:t>
      </w:r>
      <w:r w:rsidR="00AF0DB3">
        <w:rPr>
          <w:sz w:val="28"/>
          <w:szCs w:val="28"/>
        </w:rPr>
        <w:t xml:space="preserve"> spelen eerst een </w:t>
      </w:r>
      <w:r w:rsidR="00AF0DB3" w:rsidRPr="00AF0DB3">
        <w:rPr>
          <w:b/>
          <w:sz w:val="28"/>
          <w:szCs w:val="28"/>
        </w:rPr>
        <w:t>hele</w:t>
      </w:r>
      <w:r w:rsidR="00AF0DB3">
        <w:rPr>
          <w:sz w:val="28"/>
          <w:szCs w:val="28"/>
        </w:rPr>
        <w:t xml:space="preserve"> competitie.</w:t>
      </w:r>
    </w:p>
    <w:p w:rsidR="00AF0DB3" w:rsidRPr="00AF0DB3" w:rsidRDefault="00AF0DB3" w:rsidP="00AF0DB3">
      <w:pPr>
        <w:pStyle w:val="Lijstalinea"/>
        <w:spacing w:after="0" w:line="240" w:lineRule="auto"/>
        <w:rPr>
          <w:sz w:val="28"/>
          <w:szCs w:val="28"/>
        </w:rPr>
      </w:pPr>
      <w:r w:rsidRPr="00AF0DB3">
        <w:rPr>
          <w:sz w:val="28"/>
          <w:szCs w:val="28"/>
        </w:rPr>
        <w:t>Die is volge</w:t>
      </w:r>
      <w:r>
        <w:rPr>
          <w:sz w:val="28"/>
          <w:szCs w:val="28"/>
        </w:rPr>
        <w:t>n</w:t>
      </w:r>
      <w:r w:rsidRPr="00AF0DB3">
        <w:rPr>
          <w:sz w:val="28"/>
          <w:szCs w:val="28"/>
        </w:rPr>
        <w:t xml:space="preserve">s de planning klaar op </w:t>
      </w:r>
      <w:r w:rsidR="00A52A40">
        <w:rPr>
          <w:sz w:val="28"/>
          <w:szCs w:val="28"/>
        </w:rPr>
        <w:t>19</w:t>
      </w:r>
      <w:r>
        <w:rPr>
          <w:sz w:val="28"/>
          <w:szCs w:val="28"/>
        </w:rPr>
        <w:t xml:space="preserve"> februari.</w:t>
      </w:r>
    </w:p>
    <w:p w:rsidR="00AF0DB3" w:rsidRDefault="00AF0DB3" w:rsidP="00AF0DB3">
      <w:pPr>
        <w:pStyle w:val="Lijstalinea"/>
        <w:spacing w:after="0" w:line="240" w:lineRule="auto"/>
        <w:rPr>
          <w:sz w:val="28"/>
          <w:szCs w:val="28"/>
        </w:rPr>
      </w:pPr>
      <w:r w:rsidRPr="00AF0DB3">
        <w:rPr>
          <w:sz w:val="28"/>
          <w:szCs w:val="28"/>
        </w:rPr>
        <w:t xml:space="preserve">Na die wedstrijden </w:t>
      </w:r>
      <w:r>
        <w:rPr>
          <w:sz w:val="28"/>
          <w:szCs w:val="28"/>
        </w:rPr>
        <w:t xml:space="preserve">wordt opgesplitst in een A-poule (de eerste 4 teams) en een B-poule (de laatste 4 teams). Daarna wordt nog een </w:t>
      </w:r>
      <w:r w:rsidRPr="00322428">
        <w:rPr>
          <w:b/>
          <w:sz w:val="28"/>
          <w:szCs w:val="28"/>
        </w:rPr>
        <w:t xml:space="preserve">halve </w:t>
      </w:r>
      <w:r>
        <w:rPr>
          <w:sz w:val="28"/>
          <w:szCs w:val="28"/>
        </w:rPr>
        <w:t>competitie gespeeld. (17 wedstrijden per team).</w:t>
      </w:r>
    </w:p>
    <w:p w:rsidR="00A52A40" w:rsidRDefault="00A52A40" w:rsidP="00AF0DB3">
      <w:pPr>
        <w:pStyle w:val="Lijstalinea"/>
        <w:spacing w:after="0" w:line="240" w:lineRule="auto"/>
        <w:rPr>
          <w:sz w:val="28"/>
          <w:szCs w:val="28"/>
        </w:rPr>
      </w:pPr>
      <w:r w:rsidRPr="00A52A40">
        <w:rPr>
          <w:b/>
          <w:sz w:val="28"/>
          <w:szCs w:val="28"/>
        </w:rPr>
        <w:t>De Dames 2</w:t>
      </w:r>
      <w:r w:rsidRPr="00A52A40">
        <w:rPr>
          <w:b/>
          <w:sz w:val="28"/>
          <w:szCs w:val="28"/>
          <w:vertAlign w:val="superscript"/>
        </w:rPr>
        <w:t>e</w:t>
      </w:r>
      <w:r w:rsidRPr="00A52A40">
        <w:rPr>
          <w:b/>
          <w:sz w:val="28"/>
          <w:szCs w:val="28"/>
        </w:rPr>
        <w:t xml:space="preserve"> klasse</w:t>
      </w:r>
      <w:r>
        <w:rPr>
          <w:sz w:val="28"/>
          <w:szCs w:val="28"/>
        </w:rPr>
        <w:t xml:space="preserve"> bestaat uit 7 teams en spelen anderhalve competitie.</w:t>
      </w:r>
    </w:p>
    <w:p w:rsidR="00A52A40" w:rsidRPr="00A52A40" w:rsidRDefault="00A52A40" w:rsidP="00AF0DB3">
      <w:pPr>
        <w:pStyle w:val="Lijstalinea"/>
        <w:spacing w:after="0" w:line="240" w:lineRule="auto"/>
        <w:rPr>
          <w:sz w:val="28"/>
          <w:szCs w:val="28"/>
        </w:rPr>
      </w:pPr>
      <w:r w:rsidRPr="00A52A40">
        <w:rPr>
          <w:sz w:val="28"/>
          <w:szCs w:val="28"/>
        </w:rPr>
        <w:t>(18 wedstrijden per team).</w:t>
      </w:r>
    </w:p>
    <w:p w:rsidR="00B5766A" w:rsidRDefault="00B5766A" w:rsidP="00677EA8">
      <w:pPr>
        <w:pStyle w:val="Lijstalinea"/>
        <w:spacing w:after="0" w:line="240" w:lineRule="auto"/>
        <w:rPr>
          <w:b/>
          <w:sz w:val="28"/>
          <w:szCs w:val="28"/>
        </w:rPr>
      </w:pPr>
      <w:r w:rsidRPr="00EE275D">
        <w:rPr>
          <w:b/>
          <w:sz w:val="28"/>
          <w:szCs w:val="28"/>
        </w:rPr>
        <w:t>Heren</w:t>
      </w:r>
      <w:r w:rsidR="00C246CD" w:rsidRPr="00EE275D">
        <w:rPr>
          <w:b/>
          <w:sz w:val="28"/>
          <w:szCs w:val="28"/>
        </w:rPr>
        <w:t>:</w:t>
      </w:r>
      <w:r w:rsidR="00A52A40">
        <w:rPr>
          <w:b/>
          <w:sz w:val="28"/>
          <w:szCs w:val="28"/>
        </w:rPr>
        <w:t xml:space="preserve"> Totaal 17 teams.</w:t>
      </w:r>
    </w:p>
    <w:p w:rsidR="00AB0DE5" w:rsidRPr="00EE275D" w:rsidRDefault="00AF0DB3" w:rsidP="00322428">
      <w:pPr>
        <w:pStyle w:val="Lijstalinea"/>
        <w:spacing w:after="0" w:line="240" w:lineRule="auto"/>
        <w:ind w:right="-426"/>
        <w:rPr>
          <w:sz w:val="28"/>
          <w:szCs w:val="28"/>
        </w:rPr>
      </w:pPr>
      <w:r w:rsidRPr="00322428">
        <w:rPr>
          <w:b/>
          <w:sz w:val="28"/>
          <w:szCs w:val="28"/>
        </w:rPr>
        <w:t>We starten in 2 klassen:</w:t>
      </w:r>
      <w:r>
        <w:rPr>
          <w:sz w:val="28"/>
          <w:szCs w:val="28"/>
        </w:rPr>
        <w:t xml:space="preserve"> de 1</w:t>
      </w:r>
      <w:r w:rsidRPr="00AF0DB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klasse bestaat uit 8 teams en de 2</w:t>
      </w:r>
      <w:r w:rsidRPr="00AF0DB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klasse uit 9 teams.</w:t>
      </w:r>
      <w:r w:rsidR="007F45AD">
        <w:rPr>
          <w:sz w:val="28"/>
          <w:szCs w:val="28"/>
        </w:rPr>
        <w:t xml:space="preserve"> </w:t>
      </w:r>
      <w:r w:rsidR="00AB0DE5" w:rsidRPr="00EE275D">
        <w:rPr>
          <w:sz w:val="28"/>
          <w:szCs w:val="28"/>
        </w:rPr>
        <w:t>Voor d</w:t>
      </w:r>
      <w:r>
        <w:rPr>
          <w:sz w:val="28"/>
          <w:szCs w:val="28"/>
        </w:rPr>
        <w:t>i</w:t>
      </w:r>
      <w:r w:rsidR="00AB0DE5" w:rsidRPr="00EE275D">
        <w:rPr>
          <w:sz w:val="28"/>
          <w:szCs w:val="28"/>
        </w:rPr>
        <w:t xml:space="preserve">e indeling wordt de </w:t>
      </w:r>
      <w:r w:rsidR="00DC7B26">
        <w:rPr>
          <w:sz w:val="28"/>
          <w:szCs w:val="28"/>
        </w:rPr>
        <w:t xml:space="preserve">volgorde in de </w:t>
      </w:r>
      <w:r w:rsidR="00AB0DE5" w:rsidRPr="00EE275D">
        <w:rPr>
          <w:sz w:val="28"/>
          <w:szCs w:val="28"/>
        </w:rPr>
        <w:t>standenlijst van afgelopen seizoen gebruikt.</w:t>
      </w:r>
    </w:p>
    <w:p w:rsidR="00C246CD" w:rsidRPr="00EE275D" w:rsidRDefault="00C246CD" w:rsidP="00677EA8">
      <w:pPr>
        <w:pStyle w:val="Lijstalinea"/>
        <w:spacing w:after="0" w:line="240" w:lineRule="auto"/>
        <w:rPr>
          <w:sz w:val="28"/>
          <w:szCs w:val="28"/>
        </w:rPr>
      </w:pPr>
      <w:r w:rsidRPr="00EE275D">
        <w:rPr>
          <w:sz w:val="28"/>
          <w:szCs w:val="28"/>
        </w:rPr>
        <w:t xml:space="preserve">Deze twee klassen spelen </w:t>
      </w:r>
      <w:r w:rsidR="0036282A" w:rsidRPr="00EE275D">
        <w:rPr>
          <w:sz w:val="28"/>
          <w:szCs w:val="28"/>
        </w:rPr>
        <w:t xml:space="preserve">eerst </w:t>
      </w:r>
      <w:r w:rsidRPr="00EE275D">
        <w:rPr>
          <w:sz w:val="28"/>
          <w:szCs w:val="28"/>
        </w:rPr>
        <w:t>een halve competitie</w:t>
      </w:r>
      <w:r w:rsidR="0036282A" w:rsidRPr="00EE275D">
        <w:rPr>
          <w:sz w:val="28"/>
          <w:szCs w:val="28"/>
        </w:rPr>
        <w:t xml:space="preserve">.  Deze wedstrijden zijn op </w:t>
      </w:r>
      <w:r w:rsidR="007F45AD">
        <w:rPr>
          <w:sz w:val="28"/>
          <w:szCs w:val="28"/>
        </w:rPr>
        <w:t>1</w:t>
      </w:r>
      <w:r w:rsidR="00A52A40">
        <w:rPr>
          <w:sz w:val="28"/>
          <w:szCs w:val="28"/>
        </w:rPr>
        <w:t>8</w:t>
      </w:r>
      <w:r w:rsidR="0036282A" w:rsidRPr="00EE275D">
        <w:rPr>
          <w:sz w:val="28"/>
          <w:szCs w:val="28"/>
        </w:rPr>
        <w:t xml:space="preserve"> </w:t>
      </w:r>
      <w:r w:rsidR="007F45AD">
        <w:rPr>
          <w:sz w:val="28"/>
          <w:szCs w:val="28"/>
        </w:rPr>
        <w:t>december</w:t>
      </w:r>
      <w:r w:rsidR="0036282A" w:rsidRPr="00EE275D">
        <w:rPr>
          <w:sz w:val="28"/>
          <w:szCs w:val="28"/>
        </w:rPr>
        <w:t xml:space="preserve"> afgerond. Daarna </w:t>
      </w:r>
      <w:r w:rsidR="007F45AD">
        <w:rPr>
          <w:sz w:val="28"/>
          <w:szCs w:val="28"/>
        </w:rPr>
        <w:t xml:space="preserve">volgt de </w:t>
      </w:r>
      <w:r w:rsidR="0036282A" w:rsidRPr="00EE275D">
        <w:rPr>
          <w:sz w:val="28"/>
          <w:szCs w:val="28"/>
        </w:rPr>
        <w:t xml:space="preserve">opsplitsing in 3 klassen. </w:t>
      </w:r>
    </w:p>
    <w:p w:rsidR="0036282A" w:rsidRPr="00EE275D" w:rsidRDefault="0036282A" w:rsidP="00677EA8">
      <w:pPr>
        <w:pStyle w:val="Lijstalinea"/>
        <w:spacing w:after="0" w:line="240" w:lineRule="auto"/>
        <w:rPr>
          <w:b/>
          <w:sz w:val="28"/>
          <w:szCs w:val="28"/>
        </w:rPr>
      </w:pPr>
      <w:r w:rsidRPr="00EE275D">
        <w:rPr>
          <w:b/>
          <w:sz w:val="28"/>
          <w:szCs w:val="28"/>
        </w:rPr>
        <w:t>Heren 1</w:t>
      </w:r>
      <w:r w:rsidRPr="00EE275D">
        <w:rPr>
          <w:b/>
          <w:sz w:val="28"/>
          <w:szCs w:val="28"/>
          <w:vertAlign w:val="superscript"/>
        </w:rPr>
        <w:t>e</w:t>
      </w:r>
      <w:r w:rsidRPr="00EE275D">
        <w:rPr>
          <w:b/>
          <w:sz w:val="28"/>
          <w:szCs w:val="28"/>
        </w:rPr>
        <w:t xml:space="preserve"> klasse:</w:t>
      </w:r>
    </w:p>
    <w:p w:rsidR="00B5766A" w:rsidRPr="00EE275D" w:rsidRDefault="009E217E" w:rsidP="00677EA8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F45AD">
        <w:rPr>
          <w:b/>
          <w:sz w:val="28"/>
          <w:szCs w:val="28"/>
        </w:rPr>
        <w:t>6</w:t>
      </w:r>
      <w:r w:rsidR="00B5766A" w:rsidRPr="007F45AD">
        <w:rPr>
          <w:b/>
          <w:sz w:val="28"/>
          <w:szCs w:val="28"/>
        </w:rPr>
        <w:t xml:space="preserve"> teams.</w:t>
      </w:r>
      <w:r w:rsidR="00B5766A" w:rsidRPr="00EE275D">
        <w:rPr>
          <w:sz w:val="28"/>
          <w:szCs w:val="28"/>
        </w:rPr>
        <w:t xml:space="preserve"> Spelen</w:t>
      </w:r>
      <w:r w:rsidRPr="00EE275D">
        <w:rPr>
          <w:sz w:val="28"/>
          <w:szCs w:val="28"/>
        </w:rPr>
        <w:t xml:space="preserve"> </w:t>
      </w:r>
      <w:r w:rsidR="007F45AD">
        <w:rPr>
          <w:sz w:val="28"/>
          <w:szCs w:val="28"/>
        </w:rPr>
        <w:t xml:space="preserve">nog </w:t>
      </w:r>
      <w:r w:rsidR="0036282A" w:rsidRPr="00EE275D">
        <w:rPr>
          <w:sz w:val="28"/>
          <w:szCs w:val="28"/>
        </w:rPr>
        <w:t>een hele</w:t>
      </w:r>
      <w:r w:rsidRPr="00EE275D">
        <w:rPr>
          <w:sz w:val="28"/>
          <w:szCs w:val="28"/>
        </w:rPr>
        <w:t xml:space="preserve"> competitie.  </w:t>
      </w:r>
      <w:r w:rsidR="0036282A" w:rsidRPr="00EE275D">
        <w:rPr>
          <w:sz w:val="28"/>
          <w:szCs w:val="28"/>
        </w:rPr>
        <w:t xml:space="preserve">In totaal </w:t>
      </w:r>
      <w:r w:rsidR="007F45AD">
        <w:rPr>
          <w:sz w:val="28"/>
          <w:szCs w:val="28"/>
        </w:rPr>
        <w:t xml:space="preserve">inclusief de wedstrijden </w:t>
      </w:r>
      <w:r w:rsidR="00DC7B26">
        <w:rPr>
          <w:sz w:val="28"/>
          <w:szCs w:val="28"/>
        </w:rPr>
        <w:t>voor</w:t>
      </w:r>
      <w:r w:rsidR="007F45AD">
        <w:rPr>
          <w:sz w:val="28"/>
          <w:szCs w:val="28"/>
        </w:rPr>
        <w:t xml:space="preserve"> de opsplitsing </w:t>
      </w:r>
      <w:r w:rsidR="0036282A" w:rsidRPr="00EE275D">
        <w:rPr>
          <w:sz w:val="28"/>
          <w:szCs w:val="28"/>
        </w:rPr>
        <w:t xml:space="preserve">17 </w:t>
      </w:r>
      <w:r w:rsidRPr="00EE275D">
        <w:rPr>
          <w:sz w:val="28"/>
          <w:szCs w:val="28"/>
        </w:rPr>
        <w:t>wedstrijden per team.</w:t>
      </w:r>
    </w:p>
    <w:p w:rsidR="00677EA8" w:rsidRPr="00EE275D" w:rsidRDefault="00B5766A" w:rsidP="00A52A40">
      <w:pPr>
        <w:pStyle w:val="Lijstalinea"/>
        <w:spacing w:after="0" w:line="240" w:lineRule="auto"/>
        <w:rPr>
          <w:b/>
          <w:sz w:val="28"/>
          <w:szCs w:val="28"/>
        </w:rPr>
      </w:pPr>
      <w:r w:rsidRPr="00EE275D">
        <w:rPr>
          <w:b/>
          <w:sz w:val="28"/>
          <w:szCs w:val="28"/>
        </w:rPr>
        <w:t>Heren 2</w:t>
      </w:r>
      <w:r w:rsidRPr="00EE275D">
        <w:rPr>
          <w:b/>
          <w:sz w:val="28"/>
          <w:szCs w:val="28"/>
          <w:vertAlign w:val="superscript"/>
        </w:rPr>
        <w:t>e</w:t>
      </w:r>
      <w:r w:rsidRPr="00EE275D">
        <w:rPr>
          <w:b/>
          <w:sz w:val="28"/>
          <w:szCs w:val="28"/>
        </w:rPr>
        <w:t xml:space="preserve"> klasse</w:t>
      </w:r>
      <w:r w:rsidR="00322428">
        <w:rPr>
          <w:b/>
          <w:sz w:val="28"/>
          <w:szCs w:val="28"/>
        </w:rPr>
        <w:t>:</w:t>
      </w:r>
      <w:r w:rsidRPr="00EE275D">
        <w:rPr>
          <w:sz w:val="28"/>
          <w:szCs w:val="28"/>
        </w:rPr>
        <w:tab/>
      </w:r>
    </w:p>
    <w:p w:rsidR="00B5766A" w:rsidRPr="00A52A40" w:rsidRDefault="009E217E" w:rsidP="00A52A40">
      <w:pPr>
        <w:pStyle w:val="Lijstalinea"/>
        <w:numPr>
          <w:ilvl w:val="0"/>
          <w:numId w:val="2"/>
        </w:numPr>
        <w:spacing w:after="0" w:line="240" w:lineRule="auto"/>
        <w:ind w:right="-284"/>
        <w:rPr>
          <w:sz w:val="28"/>
          <w:szCs w:val="28"/>
        </w:rPr>
      </w:pPr>
      <w:r w:rsidRPr="00A52A40">
        <w:rPr>
          <w:b/>
          <w:sz w:val="28"/>
          <w:szCs w:val="28"/>
        </w:rPr>
        <w:t>5</w:t>
      </w:r>
      <w:r w:rsidR="00B5766A" w:rsidRPr="00A52A40">
        <w:rPr>
          <w:b/>
          <w:sz w:val="28"/>
          <w:szCs w:val="28"/>
        </w:rPr>
        <w:t xml:space="preserve"> teams.</w:t>
      </w:r>
      <w:r w:rsidR="00B5766A" w:rsidRPr="00A52A40">
        <w:rPr>
          <w:sz w:val="28"/>
          <w:szCs w:val="28"/>
        </w:rPr>
        <w:t xml:space="preserve"> Spelen </w:t>
      </w:r>
      <w:r w:rsidR="007F45AD" w:rsidRPr="00A52A40">
        <w:rPr>
          <w:sz w:val="28"/>
          <w:szCs w:val="28"/>
        </w:rPr>
        <w:t xml:space="preserve">na de opsplitsing </w:t>
      </w:r>
      <w:r w:rsidR="0036282A" w:rsidRPr="00A52A40">
        <w:rPr>
          <w:sz w:val="28"/>
          <w:szCs w:val="28"/>
        </w:rPr>
        <w:t xml:space="preserve">nog </w:t>
      </w:r>
      <w:r w:rsidRPr="00A52A40">
        <w:rPr>
          <w:sz w:val="28"/>
          <w:szCs w:val="28"/>
        </w:rPr>
        <w:t xml:space="preserve">een </w:t>
      </w:r>
      <w:r w:rsidR="0036282A" w:rsidRPr="00A52A40">
        <w:rPr>
          <w:sz w:val="28"/>
          <w:szCs w:val="28"/>
        </w:rPr>
        <w:t xml:space="preserve">hele </w:t>
      </w:r>
      <w:r w:rsidRPr="00A52A40">
        <w:rPr>
          <w:b/>
          <w:sz w:val="28"/>
          <w:szCs w:val="28"/>
        </w:rPr>
        <w:t xml:space="preserve"> </w:t>
      </w:r>
      <w:r w:rsidRPr="00A52A40">
        <w:rPr>
          <w:sz w:val="28"/>
          <w:szCs w:val="28"/>
        </w:rPr>
        <w:t>competitie.  16 wedstrijden per team.</w:t>
      </w:r>
      <w:r w:rsidR="00B5766A" w:rsidRPr="00A52A40">
        <w:rPr>
          <w:sz w:val="28"/>
          <w:szCs w:val="28"/>
        </w:rPr>
        <w:t xml:space="preserve"> </w:t>
      </w:r>
    </w:p>
    <w:p w:rsidR="00A52A40" w:rsidRPr="00A52A40" w:rsidRDefault="00A52A40" w:rsidP="00A52A40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E275D">
        <w:rPr>
          <w:b/>
          <w:sz w:val="28"/>
          <w:szCs w:val="28"/>
        </w:rPr>
        <w:t>Heren 3</w:t>
      </w:r>
      <w:r w:rsidRPr="00EE275D">
        <w:rPr>
          <w:b/>
          <w:sz w:val="28"/>
          <w:szCs w:val="28"/>
          <w:vertAlign w:val="superscript"/>
        </w:rPr>
        <w:t>e</w:t>
      </w:r>
      <w:r w:rsidRPr="00EE275D">
        <w:rPr>
          <w:b/>
          <w:sz w:val="28"/>
          <w:szCs w:val="28"/>
        </w:rPr>
        <w:t xml:space="preserve"> klasse</w:t>
      </w:r>
      <w:r>
        <w:rPr>
          <w:b/>
          <w:sz w:val="28"/>
          <w:szCs w:val="28"/>
        </w:rPr>
        <w:t>:</w:t>
      </w:r>
    </w:p>
    <w:p w:rsidR="00A52A40" w:rsidRPr="00EE275D" w:rsidRDefault="00A52A40" w:rsidP="00A52A40">
      <w:pPr>
        <w:pStyle w:val="Lijstaline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F45AD">
        <w:rPr>
          <w:b/>
          <w:sz w:val="28"/>
          <w:szCs w:val="28"/>
        </w:rPr>
        <w:t xml:space="preserve"> 6 teams.</w:t>
      </w:r>
      <w:r w:rsidRPr="00EE275D">
        <w:rPr>
          <w:sz w:val="28"/>
          <w:szCs w:val="28"/>
        </w:rPr>
        <w:t xml:space="preserve"> Spelen</w:t>
      </w:r>
      <w:r>
        <w:rPr>
          <w:sz w:val="28"/>
          <w:szCs w:val="28"/>
        </w:rPr>
        <w:t xml:space="preserve"> nog </w:t>
      </w:r>
      <w:r w:rsidRPr="00EE275D">
        <w:rPr>
          <w:sz w:val="28"/>
          <w:szCs w:val="28"/>
        </w:rPr>
        <w:t xml:space="preserve">een hele competitie.  In totaal  </w:t>
      </w:r>
      <w:r>
        <w:rPr>
          <w:sz w:val="28"/>
          <w:szCs w:val="28"/>
        </w:rPr>
        <w:t xml:space="preserve">inclusief de wedstrijden na de opsplitsing. </w:t>
      </w:r>
      <w:r w:rsidRPr="00EE275D">
        <w:rPr>
          <w:sz w:val="28"/>
          <w:szCs w:val="28"/>
        </w:rPr>
        <w:t xml:space="preserve">18 wedstrijden per team. </w:t>
      </w:r>
    </w:p>
    <w:p w:rsidR="00EE275D" w:rsidRPr="00EE275D" w:rsidRDefault="00EE275D" w:rsidP="00677EA8">
      <w:pPr>
        <w:pStyle w:val="Lijstalinea"/>
        <w:spacing w:after="0" w:line="240" w:lineRule="auto"/>
        <w:rPr>
          <w:sz w:val="28"/>
          <w:szCs w:val="28"/>
        </w:rPr>
      </w:pPr>
    </w:p>
    <w:p w:rsidR="00892FB3" w:rsidRPr="00EE275D" w:rsidRDefault="00892FB3" w:rsidP="00892FB3">
      <w:pPr>
        <w:spacing w:after="0" w:line="240" w:lineRule="auto"/>
        <w:rPr>
          <w:sz w:val="28"/>
          <w:szCs w:val="28"/>
        </w:rPr>
      </w:pPr>
      <w:r w:rsidRPr="00EE275D">
        <w:rPr>
          <w:sz w:val="28"/>
          <w:szCs w:val="28"/>
        </w:rPr>
        <w:t>Met vriendelijke groeten,</w:t>
      </w:r>
    </w:p>
    <w:p w:rsidR="00892FB3" w:rsidRPr="00EE275D" w:rsidRDefault="00892FB3" w:rsidP="00892FB3">
      <w:pPr>
        <w:spacing w:after="0" w:line="240" w:lineRule="auto"/>
        <w:rPr>
          <w:sz w:val="28"/>
          <w:szCs w:val="28"/>
        </w:rPr>
      </w:pPr>
    </w:p>
    <w:p w:rsidR="00892FB3" w:rsidRPr="00EE275D" w:rsidRDefault="00892FB3" w:rsidP="00892FB3">
      <w:pPr>
        <w:spacing w:after="0" w:line="240" w:lineRule="auto"/>
        <w:rPr>
          <w:sz w:val="28"/>
          <w:szCs w:val="28"/>
        </w:rPr>
      </w:pPr>
      <w:r w:rsidRPr="00EE275D">
        <w:rPr>
          <w:sz w:val="28"/>
          <w:szCs w:val="28"/>
        </w:rPr>
        <w:t>Hans Verhoeven,</w:t>
      </w:r>
    </w:p>
    <w:p w:rsidR="00892FB3" w:rsidRPr="00EE275D" w:rsidRDefault="00892FB3" w:rsidP="00677EA8">
      <w:pPr>
        <w:spacing w:after="0" w:line="240" w:lineRule="auto"/>
        <w:rPr>
          <w:sz w:val="28"/>
          <w:szCs w:val="28"/>
        </w:rPr>
      </w:pPr>
      <w:r w:rsidRPr="00EE275D">
        <w:rPr>
          <w:sz w:val="28"/>
          <w:szCs w:val="28"/>
        </w:rPr>
        <w:t>WAV Uden.</w:t>
      </w:r>
    </w:p>
    <w:sectPr w:rsidR="00892FB3" w:rsidRPr="00EE275D" w:rsidSect="00DC7B26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17"/>
    <w:multiLevelType w:val="hybridMultilevel"/>
    <w:tmpl w:val="7F80BF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B5CA4"/>
    <w:multiLevelType w:val="hybridMultilevel"/>
    <w:tmpl w:val="8D22D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E16AC"/>
    <w:multiLevelType w:val="hybridMultilevel"/>
    <w:tmpl w:val="9314E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5107"/>
    <w:rsid w:val="00021029"/>
    <w:rsid w:val="000C1824"/>
    <w:rsid w:val="001132DF"/>
    <w:rsid w:val="00257AEB"/>
    <w:rsid w:val="002779CC"/>
    <w:rsid w:val="00322428"/>
    <w:rsid w:val="0036282A"/>
    <w:rsid w:val="00391F8B"/>
    <w:rsid w:val="003C0DEC"/>
    <w:rsid w:val="003D1B6A"/>
    <w:rsid w:val="004B4E8C"/>
    <w:rsid w:val="004E2911"/>
    <w:rsid w:val="00553079"/>
    <w:rsid w:val="0057269B"/>
    <w:rsid w:val="00614A89"/>
    <w:rsid w:val="00617831"/>
    <w:rsid w:val="0062670C"/>
    <w:rsid w:val="00677EA8"/>
    <w:rsid w:val="0079741D"/>
    <w:rsid w:val="007F45AD"/>
    <w:rsid w:val="00827D3B"/>
    <w:rsid w:val="008775D4"/>
    <w:rsid w:val="00892FB3"/>
    <w:rsid w:val="008B3E29"/>
    <w:rsid w:val="008D386A"/>
    <w:rsid w:val="009467C3"/>
    <w:rsid w:val="009A5246"/>
    <w:rsid w:val="009D00E0"/>
    <w:rsid w:val="009E217E"/>
    <w:rsid w:val="009E5A1E"/>
    <w:rsid w:val="00A40064"/>
    <w:rsid w:val="00A52A40"/>
    <w:rsid w:val="00AB0DE5"/>
    <w:rsid w:val="00AC3747"/>
    <w:rsid w:val="00AF0DB3"/>
    <w:rsid w:val="00B5766A"/>
    <w:rsid w:val="00C246CD"/>
    <w:rsid w:val="00C46160"/>
    <w:rsid w:val="00D851CD"/>
    <w:rsid w:val="00DC7B26"/>
    <w:rsid w:val="00E45107"/>
    <w:rsid w:val="00E9641D"/>
    <w:rsid w:val="00EA7607"/>
    <w:rsid w:val="00EB7A38"/>
    <w:rsid w:val="00EC7F4C"/>
    <w:rsid w:val="00EE275D"/>
    <w:rsid w:val="00F2176F"/>
    <w:rsid w:val="00F7164C"/>
    <w:rsid w:val="00FE7389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7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Verhoeven</dc:creator>
  <cp:lastModifiedBy>Hans Verhoeven</cp:lastModifiedBy>
  <cp:revision>3</cp:revision>
  <dcterms:created xsi:type="dcterms:W3CDTF">2019-07-27T19:34:00Z</dcterms:created>
  <dcterms:modified xsi:type="dcterms:W3CDTF">2019-07-27T19:58:00Z</dcterms:modified>
</cp:coreProperties>
</file>